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A" w:rsidRDefault="004100CA" w:rsidP="004100CA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4100CA" w:rsidRPr="00A440A2" w:rsidRDefault="004100CA" w:rsidP="004100CA">
      <w:pPr>
        <w:rPr>
          <w:sz w:val="20"/>
          <w:szCs w:val="20"/>
        </w:rPr>
      </w:pPr>
    </w:p>
    <w:p w:rsidR="004100CA" w:rsidRPr="00A440A2" w:rsidRDefault="004100CA" w:rsidP="004100CA">
      <w:pPr>
        <w:pStyle w:val="ae"/>
        <w:jc w:val="center"/>
        <w:rPr>
          <w:rFonts w:ascii="方正小标宋简体" w:eastAsia="方正小标宋简体"/>
          <w:sz w:val="40"/>
          <w:szCs w:val="40"/>
        </w:rPr>
      </w:pPr>
      <w:r w:rsidRPr="00A440A2">
        <w:rPr>
          <w:rFonts w:ascii="方正小标宋简体" w:eastAsia="方正小标宋简体" w:hint="eastAsia"/>
          <w:sz w:val="40"/>
          <w:szCs w:val="40"/>
        </w:rPr>
        <w:t>“小小百家讲坛”活动获奖名单</w:t>
      </w:r>
      <w:bookmarkStart w:id="0" w:name="_GoBack"/>
      <w:bookmarkEnd w:id="0"/>
    </w:p>
    <w:p w:rsidR="004100CA" w:rsidRDefault="004100CA" w:rsidP="004100CA">
      <w:pPr>
        <w:pStyle w:val="ae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41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69"/>
        <w:gridCol w:w="1225"/>
        <w:gridCol w:w="1275"/>
        <w:gridCol w:w="3262"/>
        <w:gridCol w:w="2128"/>
        <w:gridCol w:w="3829"/>
        <w:gridCol w:w="1521"/>
      </w:tblGrid>
      <w:tr w:rsidR="004100CA" w:rsidTr="002C1BAE">
        <w:trPr>
          <w:trHeight w:val="340"/>
          <w:tblHeader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cs="华文中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cs="华文中宋" w:hint="eastAsia"/>
                <w:color w:val="000000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cs="华文中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cs="华文中宋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cs="华文中宋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cs="华文中宋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cs="华文中宋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4100CA" w:rsidTr="002C1BAE">
        <w:trPr>
          <w:trHeight w:val="340"/>
        </w:trPr>
        <w:tc>
          <w:tcPr>
            <w:tcW w:w="14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四川省读书小明星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刘家希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成都市龙江路小学分校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我只看见你的眼睛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周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彤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唐煦淳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电子科技大学附属实验小学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五年级17班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今年我们都十岁了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刘学平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徐子丁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川大附小清水河分校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五年级7班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论诸葛孔明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吴玉洁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罗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自贡市育才小学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六年级5班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歌颂老师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陈  兰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张思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洳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荣县荣新小学校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五年级5班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美好，从诵读经典开始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林伯康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王雨薇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自贡市贡井区</w:t>
            </w:r>
            <w:r>
              <w:rPr>
                <w:rFonts w:ascii="仿宋_GB2312" w:eastAsia="宋体" w:cs="宋体" w:hint="eastAsia"/>
                <w:color w:val="000000"/>
                <w:kern w:val="0"/>
                <w:sz w:val="24"/>
                <w:szCs w:val="24"/>
              </w:rPr>
              <w:t>蓆</w:t>
            </w: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草田小学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读《秘密花园》有感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曹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邹诗钰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荣县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来牟镇学校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悲情项羽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发  明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廖涵宇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攀枝花市凤凰小学校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五年级4班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不能忘却的记忆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曾子萱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颜俊宇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攀枝花市凤凰小学校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五年级4班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传承中华美德 迎接美好未来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曾子萱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胡  蓉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攀枝花市第十初级中学校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三年级6班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《三国演义》中的那些人那些事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廖红英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陈宇鑫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古蔺县古蔺镇第三小学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五年级3班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传承文化，弘扬精神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杜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珊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李佩妍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叙永县永宁中学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八年级三班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读《四世同堂》有感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李  波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权少雯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什邡市北京小学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六年级4班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孝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汪明花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向彩瑜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苍溪县石马镇初级中学校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九年级4班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品国学 诵经典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何  红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李亦萱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苍溪县陵江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镇第三小学校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二年级6班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宪法演讲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蔡安栋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杨涵稀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苍溪县陵江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我爱我的家乡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刘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娜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蒲涵之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射洪中学外国语实验学校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九年级12班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经典育华夏  文明照中华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吴义虹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张峻笙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射洪绿然国际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八年级3班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生命是一朵常开不败的花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罗  杰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张梓晨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资中县水南实验学校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三年级6班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资中——我可爱的故乡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隆贤美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罗雁馨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威远县严陵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镇中心学校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青春之歌读后感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陈  霞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李奕锦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威远县严陵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镇河东街小学校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牢记历史，弘扬正气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刘  燕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赵芮澜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内江市实验小学校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五年级5班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小小百家讲坛——小萝卜头的故事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刘彦希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邓可馨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乐山市第五中学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七年级5班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着汉家衣，兴华夏礼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魏利军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罗培宁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乐山市徐家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扁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六年级9班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孟母三迁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江  西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胡芸菲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眉山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冠城七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中实验学校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六年级3班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少年传承中华传统美德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  颖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唐  </w:t>
            </w:r>
            <w:r>
              <w:rPr>
                <w:rFonts w:ascii="仿宋_GB2312" w:eastAsia="宋体" w:cs="宋体" w:hint="eastAsia"/>
                <w:color w:val="000000"/>
                <w:kern w:val="0"/>
                <w:sz w:val="24"/>
                <w:szCs w:val="24"/>
              </w:rPr>
              <w:t>菓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洪雅县第一小学校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四年级3班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洪雅台会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何皓山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张子沐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青神县实验小学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六年级6班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钱学森回国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黎雪晴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杨胤轩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眉山市东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坡区苏辙小学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六捆豇豆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岳自奎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胡钰亭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宜宾市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南溪区仙源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六年级5班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百善孝为先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刘晓兰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王令仪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高县第一实验小学校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二年级5班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学《弟子规》做诚信人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陶友琼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何宇婷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高县来复中学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一年级2班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传承中华传统美德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卢开箭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王德莉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宜宾市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南溪区仙源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六年级4班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俞伯牙摔琴谢知音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陈  银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包</w:t>
            </w:r>
            <w:r>
              <w:rPr>
                <w:rFonts w:ascii="仿宋_GB2312" w:eastAsia="宋体" w:cs="宋体" w:hint="eastAsia"/>
                <w:color w:val="000000"/>
                <w:kern w:val="0"/>
                <w:sz w:val="24"/>
                <w:szCs w:val="24"/>
              </w:rPr>
              <w:t>赟</w:t>
            </w: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西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四川省邻水实验学校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让阅读伴我成长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刘兰英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然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广安市广安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区希望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六年级19班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视角，换一换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何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薇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刘钰熙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邻水县鼎屏镇第四小学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六年级4班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悠悠书香伴我行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谭炳方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向芯汝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达州市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高级中学校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高中二年级11班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正能量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李  峰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杨可为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巴中市巴州区巴师附小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兴合国际学校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三年级3班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巴山的女儿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董彦君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苟宝丹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巴中市巴州区巴师附小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兴合国际学校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三年级6班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弘扬孝道从我做起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董  君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严  珍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吴伊蕊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乐至县城东小学校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我的家乡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宝剑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邓文艳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阿坝州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普阿吉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壤塘县城关小学校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二年级1班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我的家乡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李  琼</w:t>
            </w:r>
          </w:p>
        </w:tc>
      </w:tr>
      <w:tr w:rsidR="004100CA" w:rsidTr="002C1BAE">
        <w:trPr>
          <w:trHeight w:val="340"/>
        </w:trPr>
        <w:tc>
          <w:tcPr>
            <w:tcW w:w="14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优秀作品奖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蒋钰洁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成都市武侯实验小学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二年级5班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忆江南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邓婉秋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詹子贤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成都市双流区东升小学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五年级5班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中华优秀传统文化--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棠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湖公园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焱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刘歆语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2"/>
                <w:szCs w:val="22"/>
              </w:rPr>
              <w:t>自贡市电子信息职业技术学校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二年级1班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《弟子规》选文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隆万春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  溯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攀枝花市凤凰小学校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四年级3班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为祖国富强而读书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曾子萱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胡家旗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攀枝花市凤凰小学校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攀枝花精神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曾子萱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陈庆新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古蔺县古蔺镇第三小学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亡羊补牢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罗  蔓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王  霄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古蔺县古蔺镇第三小学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长歌行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刘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付永红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叙永县水尾中学校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八年级六班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梦  想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刘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胤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宋宇豪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四川省什邡市七一中学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高中二年级1班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孝与忠</w:t>
            </w:r>
            <w:proofErr w:type="gram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陆  恒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曾煜瀚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广汉市实验小学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五年级5班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满江红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刘后儒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李佳霖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中江县东北镇初级中学校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九年级6班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孝敬父母从现在开始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王金燕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李雨谦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四川省中江县城北中学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高中一年级17班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情起古典文学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伍  勇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李军乐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绵阳市富乐实验小学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五年级3班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红星闪闪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  琴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张峻恺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绵阳市富乐实验小学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五年级6班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我的祖国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罗  飞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郝悦彤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四川省科学城第一中学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八年级3班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包拯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唐堂正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四川省科学城第二小学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二年级1班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读木兰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辞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有感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邓雪鹏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余晨歌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绵阳市万达学校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五年级3班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花与叶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乐红梅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刘舒荣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苍溪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歧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坪中学校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九年级4班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歧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坪山水记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邹玉均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赵雨鑫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广元市朝天区大滩镇小学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曾家山中的川北民居建筑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张鹤锦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何昱铮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射洪县太和镇第一小学校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五年级9班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诗朗诵《春江花月夜》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陈会兰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张席恩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遂宁市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安居区明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德学校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六年级4班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卜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算子</w:t>
            </w:r>
            <w:r>
              <w:rPr>
                <w:rFonts w:ascii="仿宋_GB2312" w:eastAsia="MS Mincho" w:hAnsi="MS Mincho" w:cs="MS Mincho" w:hint="eastAsia"/>
                <w:color w:val="000000"/>
                <w:kern w:val="0"/>
                <w:sz w:val="24"/>
                <w:szCs w:val="24"/>
              </w:rPr>
              <w:t>▪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咏梅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吴金芳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罗  杰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李佳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射洪县太和镇第二小学校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卧薪尝胆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敬琼瑶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钟镇宇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资中县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银山镇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中心学校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八年级五班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诵读经典，抒写青春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 喻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孙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乐山市新建小学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惊人的数字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徐建芳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彭熠霖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乐山市柏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杨小学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六年级5班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七律·长征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陈  梅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张晨阳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乐山市太白路小学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载着中国梦的红色小船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王瑾颖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吕夕嫣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南充市和平路小学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三年级3班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孝顺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吕晓慧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陈宇轩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南充市和平路小学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狐假虎威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吉俊霞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张蓝兮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南充市西山外国语学校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卜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算子咏梅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苟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  敏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蒲筠豪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南充市西山外国语学校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水调歌头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杨诗琪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陈思延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南充市西山外国语学校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卜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算子咏梅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海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祝  竹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丹棱县城区小学校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六年级4班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我爱昆曲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郑小梅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肖斯童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宜宾市中山街小学校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念奴娇，赤壁怀古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朱  琦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吴宇琳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邻水九龙中学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二年级1班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弘扬民族精神，立志报效祖国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姜文秀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田明宗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广安中学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高中三年级1班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pacing w:val="-10"/>
                <w:kern w:val="0"/>
                <w:sz w:val="24"/>
                <w:szCs w:val="24"/>
              </w:rPr>
              <w:t>为人行事先立本——读《大学》有感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贺小兰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陈家葆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达州市</w:t>
            </w:r>
            <w:proofErr w:type="gramEnd"/>
            <w:r>
              <w:rPr>
                <w:rFonts w:ascii="仿宋_GB2312" w:cs="宋体" w:hint="eastAsia"/>
                <w:kern w:val="0"/>
                <w:sz w:val="24"/>
                <w:szCs w:val="24"/>
              </w:rPr>
              <w:t>通川区第二小学校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三年级6班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壮我中华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李小梅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万涵丹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渠县渠江镇第二小学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四年级7班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中华传统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张华夷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蒲彦丞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渠县渠江镇第二小学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二年级1班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我有一个梦想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陈亚南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贾丹妮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渠县渠江镇第二小学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五年级8班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百善孝为先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_GB2312" w:cs="宋体" w:hint="eastAsia"/>
                <w:kern w:val="0"/>
                <w:sz w:val="24"/>
                <w:szCs w:val="24"/>
              </w:rPr>
              <w:t>媛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左思琦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石棉县新棉镇小学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我爱我的祖国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谢福琴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鲁建华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四川省石棉县民族中学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八年级一班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愚公移山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卢亚蓉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文  豪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平昌县第六小学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生是为中国 死是为中国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何红芹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严  茗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平昌县第六小学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八年级1班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中国工农红军石刻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标语园</w:t>
            </w:r>
            <w:proofErr w:type="gram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何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姗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周铭昊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巴中市巴州区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金碑乡中心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后羿射日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  靓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郭洪宇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乐至县城东小学校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呕心沥血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宝剑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邓文艳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王悦潼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乐至县城东小学校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宝剑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邓文艳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张世臣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乐至县城东小学校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沁园春.雪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宝剑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邓文艳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郭子涵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乐至县城东小学校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二年级5班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绝句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宝剑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邓文艳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阿坝州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格日准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壤塘县城关小学校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三年级2班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传承国学经典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田  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桦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尚扎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若尔盖县求吉乡中心校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小小百家讲坛之三顾茅庐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胡义龙</w:t>
            </w:r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董佳俊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阿坝州理县中学校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八年级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羌族魂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杨慧容</w:t>
            </w:r>
            <w:proofErr w:type="gramEnd"/>
          </w:p>
        </w:tc>
      </w:tr>
      <w:tr w:rsidR="004100CA" w:rsidTr="002C1BAE">
        <w:trPr>
          <w:trHeight w:val="3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朱柯禧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小金</w:t>
            </w:r>
            <w:proofErr w:type="gramStart"/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县美兴小学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五年级4班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读《爱的教育》读后感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杜彩霞</w:t>
            </w:r>
          </w:p>
        </w:tc>
      </w:tr>
    </w:tbl>
    <w:p w:rsidR="004100CA" w:rsidRDefault="004100CA" w:rsidP="004100CA">
      <w:pPr>
        <w:pStyle w:val="ae"/>
        <w:ind w:firstLine="0"/>
        <w:jc w:val="left"/>
        <w:rPr>
          <w:rFonts w:ascii="黑体" w:eastAsia="黑体" w:hAnsi="黑体"/>
        </w:rPr>
      </w:pPr>
    </w:p>
    <w:p w:rsidR="004100CA" w:rsidRDefault="004100CA" w:rsidP="004100CA">
      <w:pPr>
        <w:pStyle w:val="ae"/>
        <w:ind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</w:rPr>
        <w:lastRenderedPageBreak/>
        <w:t>附件2</w:t>
      </w:r>
    </w:p>
    <w:p w:rsidR="004100CA" w:rsidRDefault="004100CA" w:rsidP="004100CA">
      <w:pPr>
        <w:pStyle w:val="ae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“寻访红色足迹”活动获奖名单</w:t>
      </w:r>
    </w:p>
    <w:tbl>
      <w:tblPr>
        <w:tblW w:w="1410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819"/>
        <w:gridCol w:w="1275"/>
        <w:gridCol w:w="1134"/>
        <w:gridCol w:w="282"/>
        <w:gridCol w:w="3261"/>
        <w:gridCol w:w="282"/>
        <w:gridCol w:w="1701"/>
        <w:gridCol w:w="285"/>
        <w:gridCol w:w="3546"/>
        <w:gridCol w:w="1521"/>
      </w:tblGrid>
      <w:tr w:rsidR="004100CA" w:rsidTr="002C1BAE">
        <w:trPr>
          <w:trHeight w:val="397"/>
          <w:tblHeader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4100CA" w:rsidTr="002C1BAE">
        <w:trPr>
          <w:trHeight w:val="397"/>
        </w:trPr>
        <w:tc>
          <w:tcPr>
            <w:tcW w:w="141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华文中宋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创作小达人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罗文佳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四川省彭州市</w:t>
            </w:r>
            <w:proofErr w:type="gramStart"/>
            <w:r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濛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阳中学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高中二年级8班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那一抹鲜红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胡益彬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  垒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都江堰市青城山高级中学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高中二年级11班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峥嵘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王  强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魏子雯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四川省成都市大弯中学校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八年级8班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长征，星火燎原，薪火相传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柯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熊健懿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荣县荣新小学校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五年级7班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追寻英雄，不忘初心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罗小英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吴明飞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荣县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来牟镇学校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六年级2班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竹园烈士林园新貌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段佳妮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刘欣语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自贡市育才小学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五年级4班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走过泸定桥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林建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嫦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冯清阳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攀枝花市第十九小学校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六年级2班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不能忘却的记忆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杨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岚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康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攀枝花市第十九中小学校教育集团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密地外国语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一年级7班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弘扬长征精神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吴依林茹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孔秋婷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叙永县赤水镇中心小学校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五年级2班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息烽红色之旅与思考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顾  梅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肖蕊池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叙永县黄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坭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乡中心小学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四年级2班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寻访红色足迹---太平古镇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肖  月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李乐妍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什邡市实验小学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六年级5班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血漫渣滓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洞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陈春艳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李佳铭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北京师范大学什邡附属外国语中学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八年级3班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难忘的红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周  蓉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黄俊锡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中江县实验小学校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五年级6班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穿越峥嵘岁月  传承红色基因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谢  蓉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闵夕冉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广汉市实验小学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四年级6班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我们的英雄——黄继光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周晓红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王丹娜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四川省科学城第二小学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三年级1班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寻访红色足迹—飞龙山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曹  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翃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何晓艳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旺苍县东河小学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六年级8班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游木门寺（木门会议会址）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陈秀琼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何子瀚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四川美丰射洪实验学校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五年级3班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最可爱的人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何  梅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王伊依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遂宁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市船山区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大南街小学校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六年级2班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重走长征路，重温长征情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陈四玉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高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郢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资中县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银山镇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中心学校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九年级4班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走过那段往昔峥嵘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朱利强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艾子榆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内江市第八小学校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五年级2班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我的红色之旅——参观江姐故居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杨丽娜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段潇然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资中县水南镇中心学校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六年级4班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寻红色足迹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获成长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力量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李晓玲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林轩亦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威远县严陵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镇河东街小学校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三年级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红山之旅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刘  燕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郭宸语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乐山市柏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杨小学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六年级5班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追寻 铭记 传承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  梅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易熙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乐山市新建小学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触摸黎明前的黑暗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宋林洁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任康平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乐山市茅桥镇中心小学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游红色基地 树爱国之志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武小勇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黄康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南充市和平路小学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六年级3班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游罗瑞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卿纪念馆有感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张莉莉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殷嘉蔚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青神县实验小学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六年级5班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一个口口相传的故事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杜春梅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易当鸿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高县柳湖初级中学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二年级9班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寻访红色足迹——漫游赤水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邓昌敏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王稀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高县第一实验小学校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五年级2班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李庄行</w:t>
            </w:r>
            <w:proofErr w:type="gram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余  勤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李颖佳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宜宾市中山街小学校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三年级1班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红色的记忆——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寻访丙安古镇</w:t>
            </w:r>
            <w:proofErr w:type="gram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郭忠雷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贺思涵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邻水县鼎屏镇第四小学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六年级3班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饮水思源，砥砺向前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刘静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珈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臣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广安市前锋区小井乡初级中学校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二年级4班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朱德爷爷故里游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王道燕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黄婧旖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广安市广安区长乐小学校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五年级1班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循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红色之路 做红色传人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谢雪华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王琼悦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达州市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通川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区碑庙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镇中心小学校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六年级3班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走进将军故里  弘扬红军精神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杨开容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达州市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通川区双龙镇中心校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一年级2班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缅怀英烈将军故里，寻红色足迹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萤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孙  晨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平昌县元石小学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五年级2班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英雄--刘伯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温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蕊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熊芯蕊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巴中市恩阳区花丛镇镇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庙小学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红色足迹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巩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三三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蹇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云飞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巴中市恩阳区花丛镇镇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庙小学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九年级1班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感想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张重坤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姜海川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巴中市恩阳区花丛镇镇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庙小学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七年级2班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游南岳山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  瑞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阿坝州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维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玛措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四川省若尔盖县中学校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高中二年级1班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闪闪红星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波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措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141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华文中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优秀作品奖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潘雅琪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都江堰市青城山高级中学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高中二年级11班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重走长征路感言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王  强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王兴钰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彭州市磁峰中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远学校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九年级2班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寻访红色足迹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周厚建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何昱衡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自贡市贡井区龙潭小学校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四年级3班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吃水不忘挖井人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刘思捷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兰廷松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荣县荣新小学校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五年级7班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红色足迹   畅游大佛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罗小英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宋承瑞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攀枝花市第十小学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二年级1班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回顾峥嵘岁月，追寻红色足迹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和菊花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陈怡君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攀枝花市第三十七中小学校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参观会理会议纪念馆有感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侯小英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刘孟</w:t>
            </w:r>
            <w:proofErr w:type="gramStart"/>
            <w:r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劼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攀枝花市第十初级中学校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二年级6班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息烽集中营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董  颖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赵  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叙永县两河中学校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八年级六班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四渡赤水纪念馆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周俊池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阮圣程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叙永县大石乡中心小学校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五年级2班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寻找长征的足迹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蒲小均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刘永香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叙永县叙永镇西外街小学校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六年级3班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陆更夫纪念馆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刘天芬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煜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四川省中江县城北中学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高中一年级17班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追寻红色足迹，缅怀革命先烈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吴志勇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马一正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四川省科学城第一中学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二年级3班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两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弹城游记</w:t>
            </w:r>
            <w:proofErr w:type="gram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张语桐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绵阳市富乐实验小学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四年级8班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飞龙山红色之旅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  波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赵懿涵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四川省科学城第二小学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二年级1班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彝海结盟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邓雪鹏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潘佳阳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四川省科学城第二小学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二年级1班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巴蜀红色之旅--四川绵阳飞龙山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邓雪鹏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吴  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广元市朝天区曾家初级中学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九年级4班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红星闪耀，普照大地——甘家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垭</w:t>
            </w:r>
            <w:proofErr w:type="gramEnd"/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烈士纪念碑参观记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冉彩玲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候玉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旺苍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县代池坝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缅怀先烈展望未来----弘扬中国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传统文化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何国敏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陈晓玉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苍溪县龙山镇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鞍子中心小学校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寻访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纪红陵</w:t>
            </w:r>
            <w:proofErr w:type="gram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杜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姗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赵子怡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苍溪县陵江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镇镇水小学校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春游“红军渡”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候思羽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何昱铮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射洪县太和镇第一小学校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五年级9班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贺诚叔叔，我们永远怀念您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陈会兰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何怡琳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射洪县太和镇第七小学校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五年级3班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我的夏令营之旅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马  英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李鑫隆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船山区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城北小学校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中山纪念堂一日游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何  欢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邹瑞奇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内江市第三小学校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六年级2班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清明祭英烈忆英魂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吴腊梅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许凌睿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乐山市新建小学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六年级2班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寻访红色足迹——参观海军博物馆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徐建芳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陈丹璐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乐山市实验小学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六年级5班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邓小平爷爷故居游记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李春燕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罗一皓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南充市和平路小学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五年级3班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朱德故居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谢祥英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侯昕凤仪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南充市和平路小学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四年级3班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观国家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博物馆有感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肖会兰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吴涵悦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南充市和平路小学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三年级3班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罗瑞卿故居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吕晓慧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余洪庆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南充市和平路小学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四年级3班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观文庙有感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肖会兰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李语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钿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眉山市东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坡区三苏路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四年级5班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长征精神，你在哪里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  艳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陈雨佳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洪雅县余坪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镇初级中学校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三年级4班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寻访红色足迹——家乡的红色文化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陈吉贤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罗语晨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眉山市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东坡区苏南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四年级2班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参观邓小平故乡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徐晓娅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罗  钦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丹棱县丹棱镇小学校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六年级3班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做新时代好少年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宋莉艳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赵筱妍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宜宾市中山街小学校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三年级8班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赵一曼精神永远激励我前进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廖秀利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黎容新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宜宾市江北实验小学校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四年级3班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追寻红色记忆之赵一曼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罗利琴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蒲靖轩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岳池县师范附属小学校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五年级4班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游小平故里，寻伟人足迹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余朝琼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熊艺洁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邻水县鼎屏镇第二小学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四年级7班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寻访红色足迹  追怀小平故里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刘  慧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刘  梦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达州市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通川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区碑庙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镇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初级中学校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二年级4班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寻访将军故居  感受红色文化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杨天友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刘振宇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达州市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通川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区碑庙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镇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中心小学校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六年级3班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江陵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学旅行记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杨开容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文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梓丞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达州市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通川区第一小学校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五年级5班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歌乐山一日游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张  红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李梦萍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石棉县新棉镇联合小学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四年级4班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为你自豪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琰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张弈森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石棉县新棉镇联合小学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四年级4班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安顺场,我为您感动！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琰</w:t>
            </w:r>
            <w:proofErr w:type="gramEnd"/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杜虹瑛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平昌县星光实验学校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八年级2班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感受信仰的力量  争做时代的新人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邱冬娇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晋小月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四川省乐至县大佛中学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三年级3班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红色之旅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  琴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乐至县城东小学校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五年级5班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难忘的夏令营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芳</w:t>
            </w:r>
          </w:p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邓文艳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郭子涵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乐至县城东小学校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二年级5班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难忘的夏令营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邓文艳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阿坝州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郎加灯珠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九寨沟县大录乡中心校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寻访红色足迹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  荣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西让娜姆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若尔盖县巴西乡中心校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五年级1班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追寻足迹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赖  萍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拉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若尔盖县包座乡中心校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六年级1班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在路上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张桂娟</w:t>
            </w:r>
          </w:p>
        </w:tc>
      </w:tr>
      <w:tr w:rsidR="004100CA" w:rsidTr="002C1BAE">
        <w:trPr>
          <w:trHeight w:val="397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阿果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若尔盖县求吉乡中心校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四年级1班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寻访红色足迹之“牢记历史，缅怀先烈，畅想未来”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00CA" w:rsidRDefault="004100CA" w:rsidP="002C1BAE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阿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措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梅</w:t>
            </w:r>
          </w:p>
        </w:tc>
      </w:tr>
    </w:tbl>
    <w:p w:rsidR="004100CA" w:rsidRDefault="004100CA" w:rsidP="004100CA">
      <w:pPr>
        <w:pStyle w:val="ae"/>
        <w:ind w:firstLine="0"/>
        <w:jc w:val="left"/>
        <w:rPr>
          <w:rFonts w:ascii="黑体" w:eastAsia="黑体" w:hAnsi="黑体"/>
        </w:rPr>
        <w:sectPr w:rsidR="004100CA" w:rsidSect="00A440A2">
          <w:pgSz w:w="16838" w:h="11906" w:orient="landscape" w:code="9"/>
          <w:pgMar w:top="1588" w:right="2098" w:bottom="1474" w:left="1985" w:header="1701" w:footer="1350" w:gutter="0"/>
          <w:cols w:space="425"/>
          <w:docGrid w:linePitch="312"/>
        </w:sectPr>
      </w:pPr>
    </w:p>
    <w:p w:rsidR="004100CA" w:rsidRDefault="004100CA" w:rsidP="004100CA">
      <w:pPr>
        <w:pStyle w:val="ae"/>
        <w:ind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附件3</w:t>
      </w:r>
    </w:p>
    <w:p w:rsidR="004100CA" w:rsidRDefault="004100CA" w:rsidP="004100CA">
      <w:pPr>
        <w:pStyle w:val="ae"/>
        <w:ind w:firstLine="0"/>
        <w:jc w:val="left"/>
      </w:pPr>
    </w:p>
    <w:p w:rsidR="004100CA" w:rsidRPr="00A440A2" w:rsidRDefault="004100CA" w:rsidP="004100CA">
      <w:pPr>
        <w:jc w:val="center"/>
        <w:rPr>
          <w:rFonts w:ascii="方正小标宋_GBK" w:eastAsia="方正小标宋_GBK"/>
          <w:sz w:val="40"/>
          <w:szCs w:val="40"/>
        </w:rPr>
      </w:pPr>
      <w:r w:rsidRPr="00A440A2">
        <w:rPr>
          <w:rFonts w:ascii="方正小标宋_GBK" w:eastAsia="方正小标宋_GBK" w:hint="eastAsia"/>
          <w:sz w:val="40"/>
          <w:szCs w:val="40"/>
        </w:rPr>
        <w:t>优秀组织奖名单</w:t>
      </w:r>
    </w:p>
    <w:p w:rsidR="004100CA" w:rsidRPr="00A440A2" w:rsidRDefault="004100CA" w:rsidP="004100CA"/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880"/>
      </w:tblGrid>
      <w:tr w:rsidR="004100CA" w:rsidRPr="00A440A2" w:rsidTr="002C1BAE">
        <w:trPr>
          <w:trHeight w:val="6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0CA" w:rsidRPr="00A440A2" w:rsidRDefault="004100CA" w:rsidP="002C1BAE">
            <w:r w:rsidRPr="00A440A2">
              <w:rPr>
                <w:rFonts w:hint="eastAsia"/>
              </w:rPr>
              <w:t>成都市教育局</w:t>
            </w:r>
          </w:p>
        </w:tc>
      </w:tr>
      <w:tr w:rsidR="004100CA" w:rsidRPr="00A440A2" w:rsidTr="002C1BAE">
        <w:trPr>
          <w:trHeight w:val="6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0CA" w:rsidRPr="00A440A2" w:rsidRDefault="004100CA" w:rsidP="002C1BAE">
            <w:r w:rsidRPr="00A440A2">
              <w:rPr>
                <w:rFonts w:hint="eastAsia"/>
              </w:rPr>
              <w:t>德阳市教育局</w:t>
            </w:r>
          </w:p>
        </w:tc>
      </w:tr>
      <w:tr w:rsidR="004100CA" w:rsidRPr="00A440A2" w:rsidTr="002C1BAE">
        <w:trPr>
          <w:trHeight w:val="6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0CA" w:rsidRPr="00A440A2" w:rsidRDefault="004100CA" w:rsidP="002C1BAE">
            <w:r w:rsidRPr="00A440A2">
              <w:rPr>
                <w:rFonts w:hint="eastAsia"/>
              </w:rPr>
              <w:t>广安市教育体育局</w:t>
            </w:r>
          </w:p>
        </w:tc>
      </w:tr>
      <w:tr w:rsidR="004100CA" w:rsidRPr="00A440A2" w:rsidTr="002C1BAE">
        <w:trPr>
          <w:trHeight w:val="6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CA" w:rsidRPr="00A440A2" w:rsidRDefault="004100CA" w:rsidP="002C1BAE">
            <w:r w:rsidRPr="00A440A2">
              <w:rPr>
                <w:rFonts w:hint="eastAsia"/>
              </w:rPr>
              <w:t>巴中市教育局</w:t>
            </w:r>
          </w:p>
        </w:tc>
      </w:tr>
      <w:tr w:rsidR="004100CA" w:rsidRPr="00A440A2" w:rsidTr="002C1BAE">
        <w:trPr>
          <w:trHeight w:val="6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CA" w:rsidRPr="00A440A2" w:rsidRDefault="004100CA" w:rsidP="002C1BAE">
            <w:r w:rsidRPr="00A440A2">
              <w:rPr>
                <w:rFonts w:hint="eastAsia"/>
              </w:rPr>
              <w:t>阿坝藏族羌族自治州教育局</w:t>
            </w:r>
          </w:p>
        </w:tc>
      </w:tr>
    </w:tbl>
    <w:p w:rsidR="00361160" w:rsidRPr="004100CA" w:rsidRDefault="00361160"/>
    <w:sectPr w:rsidR="00361160" w:rsidRPr="00410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A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97"/>
    <w:rsid w:val="00361160"/>
    <w:rsid w:val="004100CA"/>
    <w:rsid w:val="00D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Variable" w:uiPriority="0" w:qFormat="1"/>
    <w:lsdException w:name="annotation subject" w:uiPriority="0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C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4100CA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100CA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nhideWhenUsed/>
    <w:qFormat/>
    <w:rsid w:val="0041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00C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rsid w:val="0041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100CA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unhideWhenUsed/>
    <w:qFormat/>
    <w:rsid w:val="004100CA"/>
  </w:style>
  <w:style w:type="table" w:styleId="a6">
    <w:name w:val="Table Grid"/>
    <w:basedOn w:val="a1"/>
    <w:uiPriority w:val="59"/>
    <w:qFormat/>
    <w:rsid w:val="004100C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4100C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100CA"/>
    <w:rPr>
      <w:rFonts w:ascii="Times New Roman" w:eastAsia="仿宋_GB2312" w:hAnsi="Times New Roman" w:cs="Times New Roman"/>
      <w:sz w:val="32"/>
      <w:szCs w:val="32"/>
    </w:rPr>
  </w:style>
  <w:style w:type="character" w:styleId="a8">
    <w:name w:val="FollowedHyperlink"/>
    <w:basedOn w:val="a0"/>
    <w:qFormat/>
    <w:rsid w:val="004100CA"/>
    <w:rPr>
      <w:color w:val="222222"/>
      <w:u w:val="none"/>
    </w:rPr>
  </w:style>
  <w:style w:type="character" w:styleId="a9">
    <w:name w:val="Emphasis"/>
    <w:basedOn w:val="a0"/>
    <w:qFormat/>
    <w:rsid w:val="004100CA"/>
  </w:style>
  <w:style w:type="character" w:styleId="HTML">
    <w:name w:val="HTML Definition"/>
    <w:basedOn w:val="a0"/>
    <w:qFormat/>
    <w:rsid w:val="004100CA"/>
  </w:style>
  <w:style w:type="character" w:styleId="HTML0">
    <w:name w:val="HTML Variable"/>
    <w:basedOn w:val="a0"/>
    <w:qFormat/>
    <w:rsid w:val="004100CA"/>
  </w:style>
  <w:style w:type="character" w:styleId="aa">
    <w:name w:val="Hyperlink"/>
    <w:basedOn w:val="a0"/>
    <w:qFormat/>
    <w:rsid w:val="004100CA"/>
    <w:rPr>
      <w:color w:val="222222"/>
      <w:u w:val="none"/>
    </w:rPr>
  </w:style>
  <w:style w:type="character" w:styleId="HTML1">
    <w:name w:val="HTML Code"/>
    <w:basedOn w:val="a0"/>
    <w:qFormat/>
    <w:rsid w:val="004100CA"/>
    <w:rPr>
      <w:rFonts w:ascii="Courier New" w:hAnsi="Courier New"/>
      <w:sz w:val="20"/>
    </w:rPr>
  </w:style>
  <w:style w:type="character" w:styleId="ab">
    <w:name w:val="annotation reference"/>
    <w:basedOn w:val="a0"/>
    <w:qFormat/>
    <w:rsid w:val="004100CA"/>
    <w:rPr>
      <w:sz w:val="21"/>
      <w:szCs w:val="21"/>
    </w:rPr>
  </w:style>
  <w:style w:type="character" w:styleId="HTML2">
    <w:name w:val="HTML Cite"/>
    <w:basedOn w:val="a0"/>
    <w:qFormat/>
    <w:rsid w:val="004100CA"/>
  </w:style>
  <w:style w:type="character" w:customStyle="1" w:styleId="ac">
    <w:name w:val="批注文字 字符"/>
    <w:basedOn w:val="a0"/>
    <w:qFormat/>
    <w:rsid w:val="004100CA"/>
    <w:rPr>
      <w:rFonts w:eastAsia="仿宋_GB2312"/>
      <w:kern w:val="2"/>
      <w:sz w:val="32"/>
    </w:rPr>
  </w:style>
  <w:style w:type="character" w:customStyle="1" w:styleId="Char2">
    <w:name w:val="批注主题 Char"/>
    <w:basedOn w:val="ac"/>
    <w:link w:val="ad"/>
    <w:qFormat/>
    <w:rsid w:val="004100CA"/>
    <w:rPr>
      <w:rFonts w:eastAsia="仿宋_GB2312"/>
      <w:b/>
      <w:bCs/>
      <w:kern w:val="2"/>
      <w:sz w:val="32"/>
    </w:rPr>
  </w:style>
  <w:style w:type="paragraph" w:styleId="ae">
    <w:name w:val="Body Text Indent"/>
    <w:basedOn w:val="a"/>
    <w:link w:val="Char3"/>
    <w:qFormat/>
    <w:rsid w:val="004100CA"/>
    <w:pPr>
      <w:ind w:firstLine="680"/>
    </w:pPr>
    <w:rPr>
      <w:rFonts w:ascii="仿宋_GB2312" w:hAnsi="创艺简标宋"/>
      <w:szCs w:val="20"/>
    </w:rPr>
  </w:style>
  <w:style w:type="character" w:customStyle="1" w:styleId="Char3">
    <w:name w:val="正文文本缩进 Char"/>
    <w:basedOn w:val="a0"/>
    <w:link w:val="ae"/>
    <w:rsid w:val="004100CA"/>
    <w:rPr>
      <w:rFonts w:ascii="仿宋_GB2312" w:eastAsia="仿宋_GB2312" w:hAnsi="创艺简标宋" w:cs="Times New Roman"/>
      <w:sz w:val="32"/>
      <w:szCs w:val="20"/>
    </w:rPr>
  </w:style>
  <w:style w:type="paragraph" w:styleId="af">
    <w:name w:val="annotation text"/>
    <w:basedOn w:val="a"/>
    <w:link w:val="Char4"/>
    <w:unhideWhenUsed/>
    <w:qFormat/>
    <w:rsid w:val="004100CA"/>
    <w:pPr>
      <w:jc w:val="left"/>
    </w:pPr>
  </w:style>
  <w:style w:type="character" w:customStyle="1" w:styleId="Char4">
    <w:name w:val="批注文字 Char"/>
    <w:basedOn w:val="a0"/>
    <w:link w:val="af"/>
    <w:rsid w:val="004100CA"/>
    <w:rPr>
      <w:rFonts w:ascii="Times New Roman" w:eastAsia="仿宋_GB2312" w:hAnsi="Times New Roman" w:cs="Times New Roman"/>
      <w:sz w:val="32"/>
      <w:szCs w:val="32"/>
    </w:rPr>
  </w:style>
  <w:style w:type="paragraph" w:styleId="ad">
    <w:name w:val="annotation subject"/>
    <w:basedOn w:val="af"/>
    <w:next w:val="af"/>
    <w:link w:val="Char2"/>
    <w:rsid w:val="004100CA"/>
    <w:rPr>
      <w:rFonts w:asciiTheme="minorHAnsi" w:hAnsiTheme="minorHAnsi" w:cstheme="minorBidi"/>
      <w:b/>
      <w:bCs/>
      <w:szCs w:val="22"/>
    </w:rPr>
  </w:style>
  <w:style w:type="character" w:customStyle="1" w:styleId="Char10">
    <w:name w:val="批注主题 Char1"/>
    <w:basedOn w:val="Char4"/>
    <w:uiPriority w:val="99"/>
    <w:semiHidden/>
    <w:rsid w:val="004100CA"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10">
    <w:name w:val="批注主题 字符1"/>
    <w:basedOn w:val="Char4"/>
    <w:uiPriority w:val="99"/>
    <w:semiHidden/>
    <w:rsid w:val="004100CA"/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paragraph" w:styleId="2">
    <w:name w:val="Body Text Indent 2"/>
    <w:basedOn w:val="a"/>
    <w:link w:val="2Char"/>
    <w:qFormat/>
    <w:rsid w:val="004100CA"/>
    <w:pPr>
      <w:ind w:firstLine="630"/>
    </w:pPr>
    <w:rPr>
      <w:rFonts w:ascii="仿宋_GB2312" w:hAnsi="创艺简标宋"/>
      <w:szCs w:val="20"/>
    </w:rPr>
  </w:style>
  <w:style w:type="character" w:customStyle="1" w:styleId="2Char">
    <w:name w:val="正文文本缩进 2 Char"/>
    <w:basedOn w:val="a0"/>
    <w:link w:val="2"/>
    <w:rsid w:val="004100CA"/>
    <w:rPr>
      <w:rFonts w:ascii="仿宋_GB2312" w:eastAsia="仿宋_GB2312" w:hAnsi="创艺简标宋" w:cs="Times New Roman"/>
      <w:sz w:val="32"/>
      <w:szCs w:val="20"/>
    </w:rPr>
  </w:style>
  <w:style w:type="paragraph" w:styleId="af0">
    <w:name w:val="Balloon Text"/>
    <w:basedOn w:val="a"/>
    <w:link w:val="Char5"/>
    <w:qFormat/>
    <w:rsid w:val="004100CA"/>
    <w:rPr>
      <w:sz w:val="18"/>
      <w:szCs w:val="20"/>
    </w:rPr>
  </w:style>
  <w:style w:type="character" w:customStyle="1" w:styleId="Char5">
    <w:name w:val="批注框文本 Char"/>
    <w:basedOn w:val="a0"/>
    <w:link w:val="af0"/>
    <w:rsid w:val="004100CA"/>
    <w:rPr>
      <w:rFonts w:ascii="Times New Roman" w:eastAsia="仿宋_GB2312" w:hAnsi="Times New Roman" w:cs="Times New Roman"/>
      <w:sz w:val="18"/>
      <w:szCs w:val="20"/>
    </w:rPr>
  </w:style>
  <w:style w:type="paragraph" w:styleId="af1">
    <w:name w:val="Normal (Web)"/>
    <w:basedOn w:val="a"/>
    <w:qFormat/>
    <w:rsid w:val="004100CA"/>
    <w:rPr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Variable" w:uiPriority="0" w:qFormat="1"/>
    <w:lsdException w:name="annotation subject" w:uiPriority="0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C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4100CA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100CA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nhideWhenUsed/>
    <w:qFormat/>
    <w:rsid w:val="0041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00C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rsid w:val="0041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100CA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unhideWhenUsed/>
    <w:qFormat/>
    <w:rsid w:val="004100CA"/>
  </w:style>
  <w:style w:type="table" w:styleId="a6">
    <w:name w:val="Table Grid"/>
    <w:basedOn w:val="a1"/>
    <w:uiPriority w:val="59"/>
    <w:qFormat/>
    <w:rsid w:val="004100C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4100C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100CA"/>
    <w:rPr>
      <w:rFonts w:ascii="Times New Roman" w:eastAsia="仿宋_GB2312" w:hAnsi="Times New Roman" w:cs="Times New Roman"/>
      <w:sz w:val="32"/>
      <w:szCs w:val="32"/>
    </w:rPr>
  </w:style>
  <w:style w:type="character" w:styleId="a8">
    <w:name w:val="FollowedHyperlink"/>
    <w:basedOn w:val="a0"/>
    <w:qFormat/>
    <w:rsid w:val="004100CA"/>
    <w:rPr>
      <w:color w:val="222222"/>
      <w:u w:val="none"/>
    </w:rPr>
  </w:style>
  <w:style w:type="character" w:styleId="a9">
    <w:name w:val="Emphasis"/>
    <w:basedOn w:val="a0"/>
    <w:qFormat/>
    <w:rsid w:val="004100CA"/>
  </w:style>
  <w:style w:type="character" w:styleId="HTML">
    <w:name w:val="HTML Definition"/>
    <w:basedOn w:val="a0"/>
    <w:qFormat/>
    <w:rsid w:val="004100CA"/>
  </w:style>
  <w:style w:type="character" w:styleId="HTML0">
    <w:name w:val="HTML Variable"/>
    <w:basedOn w:val="a0"/>
    <w:qFormat/>
    <w:rsid w:val="004100CA"/>
  </w:style>
  <w:style w:type="character" w:styleId="aa">
    <w:name w:val="Hyperlink"/>
    <w:basedOn w:val="a0"/>
    <w:qFormat/>
    <w:rsid w:val="004100CA"/>
    <w:rPr>
      <w:color w:val="222222"/>
      <w:u w:val="none"/>
    </w:rPr>
  </w:style>
  <w:style w:type="character" w:styleId="HTML1">
    <w:name w:val="HTML Code"/>
    <w:basedOn w:val="a0"/>
    <w:qFormat/>
    <w:rsid w:val="004100CA"/>
    <w:rPr>
      <w:rFonts w:ascii="Courier New" w:hAnsi="Courier New"/>
      <w:sz w:val="20"/>
    </w:rPr>
  </w:style>
  <w:style w:type="character" w:styleId="ab">
    <w:name w:val="annotation reference"/>
    <w:basedOn w:val="a0"/>
    <w:qFormat/>
    <w:rsid w:val="004100CA"/>
    <w:rPr>
      <w:sz w:val="21"/>
      <w:szCs w:val="21"/>
    </w:rPr>
  </w:style>
  <w:style w:type="character" w:styleId="HTML2">
    <w:name w:val="HTML Cite"/>
    <w:basedOn w:val="a0"/>
    <w:qFormat/>
    <w:rsid w:val="004100CA"/>
  </w:style>
  <w:style w:type="character" w:customStyle="1" w:styleId="ac">
    <w:name w:val="批注文字 字符"/>
    <w:basedOn w:val="a0"/>
    <w:qFormat/>
    <w:rsid w:val="004100CA"/>
    <w:rPr>
      <w:rFonts w:eastAsia="仿宋_GB2312"/>
      <w:kern w:val="2"/>
      <w:sz w:val="32"/>
    </w:rPr>
  </w:style>
  <w:style w:type="character" w:customStyle="1" w:styleId="Char2">
    <w:name w:val="批注主题 Char"/>
    <w:basedOn w:val="ac"/>
    <w:link w:val="ad"/>
    <w:qFormat/>
    <w:rsid w:val="004100CA"/>
    <w:rPr>
      <w:rFonts w:eastAsia="仿宋_GB2312"/>
      <w:b/>
      <w:bCs/>
      <w:kern w:val="2"/>
      <w:sz w:val="32"/>
    </w:rPr>
  </w:style>
  <w:style w:type="paragraph" w:styleId="ae">
    <w:name w:val="Body Text Indent"/>
    <w:basedOn w:val="a"/>
    <w:link w:val="Char3"/>
    <w:qFormat/>
    <w:rsid w:val="004100CA"/>
    <w:pPr>
      <w:ind w:firstLine="680"/>
    </w:pPr>
    <w:rPr>
      <w:rFonts w:ascii="仿宋_GB2312" w:hAnsi="创艺简标宋"/>
      <w:szCs w:val="20"/>
    </w:rPr>
  </w:style>
  <w:style w:type="character" w:customStyle="1" w:styleId="Char3">
    <w:name w:val="正文文本缩进 Char"/>
    <w:basedOn w:val="a0"/>
    <w:link w:val="ae"/>
    <w:rsid w:val="004100CA"/>
    <w:rPr>
      <w:rFonts w:ascii="仿宋_GB2312" w:eastAsia="仿宋_GB2312" w:hAnsi="创艺简标宋" w:cs="Times New Roman"/>
      <w:sz w:val="32"/>
      <w:szCs w:val="20"/>
    </w:rPr>
  </w:style>
  <w:style w:type="paragraph" w:styleId="af">
    <w:name w:val="annotation text"/>
    <w:basedOn w:val="a"/>
    <w:link w:val="Char4"/>
    <w:unhideWhenUsed/>
    <w:qFormat/>
    <w:rsid w:val="004100CA"/>
    <w:pPr>
      <w:jc w:val="left"/>
    </w:pPr>
  </w:style>
  <w:style w:type="character" w:customStyle="1" w:styleId="Char4">
    <w:name w:val="批注文字 Char"/>
    <w:basedOn w:val="a0"/>
    <w:link w:val="af"/>
    <w:rsid w:val="004100CA"/>
    <w:rPr>
      <w:rFonts w:ascii="Times New Roman" w:eastAsia="仿宋_GB2312" w:hAnsi="Times New Roman" w:cs="Times New Roman"/>
      <w:sz w:val="32"/>
      <w:szCs w:val="32"/>
    </w:rPr>
  </w:style>
  <w:style w:type="paragraph" w:styleId="ad">
    <w:name w:val="annotation subject"/>
    <w:basedOn w:val="af"/>
    <w:next w:val="af"/>
    <w:link w:val="Char2"/>
    <w:rsid w:val="004100CA"/>
    <w:rPr>
      <w:rFonts w:asciiTheme="minorHAnsi" w:hAnsiTheme="minorHAnsi" w:cstheme="minorBidi"/>
      <w:b/>
      <w:bCs/>
      <w:szCs w:val="22"/>
    </w:rPr>
  </w:style>
  <w:style w:type="character" w:customStyle="1" w:styleId="Char10">
    <w:name w:val="批注主题 Char1"/>
    <w:basedOn w:val="Char4"/>
    <w:uiPriority w:val="99"/>
    <w:semiHidden/>
    <w:rsid w:val="004100CA"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10">
    <w:name w:val="批注主题 字符1"/>
    <w:basedOn w:val="Char4"/>
    <w:uiPriority w:val="99"/>
    <w:semiHidden/>
    <w:rsid w:val="004100CA"/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paragraph" w:styleId="2">
    <w:name w:val="Body Text Indent 2"/>
    <w:basedOn w:val="a"/>
    <w:link w:val="2Char"/>
    <w:qFormat/>
    <w:rsid w:val="004100CA"/>
    <w:pPr>
      <w:ind w:firstLine="630"/>
    </w:pPr>
    <w:rPr>
      <w:rFonts w:ascii="仿宋_GB2312" w:hAnsi="创艺简标宋"/>
      <w:szCs w:val="20"/>
    </w:rPr>
  </w:style>
  <w:style w:type="character" w:customStyle="1" w:styleId="2Char">
    <w:name w:val="正文文本缩进 2 Char"/>
    <w:basedOn w:val="a0"/>
    <w:link w:val="2"/>
    <w:rsid w:val="004100CA"/>
    <w:rPr>
      <w:rFonts w:ascii="仿宋_GB2312" w:eastAsia="仿宋_GB2312" w:hAnsi="创艺简标宋" w:cs="Times New Roman"/>
      <w:sz w:val="32"/>
      <w:szCs w:val="20"/>
    </w:rPr>
  </w:style>
  <w:style w:type="paragraph" w:styleId="af0">
    <w:name w:val="Balloon Text"/>
    <w:basedOn w:val="a"/>
    <w:link w:val="Char5"/>
    <w:qFormat/>
    <w:rsid w:val="004100CA"/>
    <w:rPr>
      <w:sz w:val="18"/>
      <w:szCs w:val="20"/>
    </w:rPr>
  </w:style>
  <w:style w:type="character" w:customStyle="1" w:styleId="Char5">
    <w:name w:val="批注框文本 Char"/>
    <w:basedOn w:val="a0"/>
    <w:link w:val="af0"/>
    <w:rsid w:val="004100CA"/>
    <w:rPr>
      <w:rFonts w:ascii="Times New Roman" w:eastAsia="仿宋_GB2312" w:hAnsi="Times New Roman" w:cs="Times New Roman"/>
      <w:sz w:val="18"/>
      <w:szCs w:val="20"/>
    </w:rPr>
  </w:style>
  <w:style w:type="paragraph" w:styleId="af1">
    <w:name w:val="Normal (Web)"/>
    <w:basedOn w:val="a"/>
    <w:qFormat/>
    <w:rsid w:val="004100CA"/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张贤华</dc:creator>
  <cp:keywords/>
  <dc:description/>
  <cp:lastModifiedBy>张贤华</cp:lastModifiedBy>
  <cp:revision>2</cp:revision>
  <dcterms:created xsi:type="dcterms:W3CDTF">2019-03-01T03:53:00Z</dcterms:created>
  <dcterms:modified xsi:type="dcterms:W3CDTF">2019-03-01T03:53:00Z</dcterms:modified>
</cp:coreProperties>
</file>